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C9" w:rsidRPr="00204038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04038" w:rsidRDefault="00595B53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B1F80" w:rsidRPr="00C15A94" w:rsidRDefault="000B1F80" w:rsidP="00C15A9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0D7FB6">
        <w:rPr>
          <w:rFonts w:ascii="Times New Roman" w:eastAsia="Times New Roman" w:hAnsi="Times New Roman"/>
          <w:sz w:val="24"/>
          <w:szCs w:val="24"/>
          <w:lang w:eastAsia="ru-RU"/>
        </w:rPr>
        <w:t>Комунальний заклад «Балаклійська спеціальна школа»</w:t>
      </w:r>
      <w:r w:rsidR="00C15A94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Харківської обласної рад</w:t>
      </w:r>
      <w:r w:rsidR="00A612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15A9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C15A94">
        <w:rPr>
          <w:rFonts w:ascii="Times New Roman" w:eastAsia="Times New Roman" w:hAnsi="Times New Roman"/>
          <w:sz w:val="24"/>
          <w:szCs w:val="24"/>
          <w:lang w:eastAsia="ru-RU"/>
        </w:rPr>
        <w:t xml:space="preserve"> вул. Партизанська, 5, м. Балаклія</w:t>
      </w:r>
      <w:r w:rsidRPr="00C15A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15A94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Харківська область 64200</w:t>
      </w:r>
      <w:r w:rsidR="0066012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A61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128">
        <w:rPr>
          <w:rFonts w:ascii="Times New Roman" w:eastAsia="Times New Roman" w:hAnsi="Times New Roman"/>
          <w:sz w:val="24"/>
          <w:szCs w:val="24"/>
          <w:lang w:eastAsia="ru-RU"/>
        </w:rPr>
        <w:t>код за ЄДРПОУ – 23010082</w:t>
      </w:r>
      <w:r w:rsidRPr="00C15A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610E" w:rsidRPr="00204038" w:rsidRDefault="000B1F80" w:rsidP="009F610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60128">
        <w:rPr>
          <w:rFonts w:ascii="Times New Roman" w:eastAsia="Times New Roman" w:hAnsi="Times New Roman"/>
          <w:sz w:val="24"/>
          <w:szCs w:val="24"/>
          <w:lang w:eastAsia="ru-RU"/>
        </w:rPr>
        <w:t xml:space="preserve">42950000-0 — Частини універсальних </w:t>
      </w:r>
      <w:r w:rsidR="00AD1479">
        <w:rPr>
          <w:rFonts w:ascii="Times New Roman" w:eastAsia="Times New Roman" w:hAnsi="Times New Roman"/>
          <w:sz w:val="24"/>
          <w:szCs w:val="24"/>
          <w:lang w:eastAsia="ru-RU"/>
        </w:rPr>
        <w:t xml:space="preserve">машин </w:t>
      </w:r>
      <w:r w:rsidR="0086270F">
        <w:rPr>
          <w:rFonts w:ascii="Times New Roman" w:eastAsia="Times New Roman" w:hAnsi="Times New Roman"/>
          <w:sz w:val="24"/>
          <w:szCs w:val="24"/>
          <w:lang w:eastAsia="ru-RU"/>
        </w:rPr>
        <w:t>(Машина посудомийна промислова тунельного типу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B1F80" w:rsidRPr="00204038" w:rsidRDefault="000B1F80" w:rsidP="000B1F8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D87149">
        <w:rPr>
          <w:rFonts w:ascii="Times New Roman" w:eastAsia="Times New Roman" w:hAnsi="Times New Roman"/>
          <w:sz w:val="24"/>
          <w:szCs w:val="24"/>
          <w:lang w:eastAsia="ru-RU"/>
        </w:rPr>
        <w:t>UA-2021-0</w:t>
      </w:r>
      <w:r w:rsidR="00F14C1B">
        <w:rPr>
          <w:rFonts w:ascii="Times New Roman" w:eastAsia="Times New Roman" w:hAnsi="Times New Roman"/>
          <w:sz w:val="24"/>
          <w:szCs w:val="24"/>
          <w:lang w:val="en-US" w:eastAsia="ru-RU"/>
        </w:rPr>
        <w:t>6</w:t>
      </w:r>
      <w:r w:rsidR="00DC4F23" w:rsidRPr="00D8714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6270F">
        <w:rPr>
          <w:rFonts w:ascii="Times New Roman" w:eastAsia="Times New Roman" w:hAnsi="Times New Roman"/>
          <w:sz w:val="24"/>
          <w:szCs w:val="24"/>
          <w:lang w:eastAsia="ru-RU"/>
        </w:rPr>
        <w:t>29-001540</w:t>
      </w:r>
      <w:r w:rsidR="00DC4F23" w:rsidRPr="00D8714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6270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F610E" w:rsidRPr="00D871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2373" w:rsidRPr="00204038" w:rsidRDefault="00595B53" w:rsidP="009F610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04038">
        <w:rPr>
          <w:rFonts w:ascii="Times New Roman" w:hAnsi="Times New Roman"/>
          <w:sz w:val="24"/>
          <w:szCs w:val="24"/>
        </w:rPr>
        <w:t xml:space="preserve">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482B">
        <w:rPr>
          <w:rFonts w:ascii="Times New Roman" w:eastAsia="Times New Roman" w:hAnsi="Times New Roman"/>
          <w:sz w:val="24"/>
          <w:szCs w:val="24"/>
          <w:lang w:eastAsia="ru-RU"/>
        </w:rPr>
        <w:t xml:space="preserve">та </w:t>
      </w:r>
      <w:r w:rsidR="00F221E6">
        <w:rPr>
          <w:rFonts w:ascii="Times New Roman" w:eastAsia="Times New Roman" w:hAnsi="Times New Roman"/>
          <w:sz w:val="24"/>
          <w:szCs w:val="24"/>
          <w:lang w:eastAsia="ru-RU"/>
        </w:rPr>
        <w:t>санітарно-гігієнічних вимог для миття та обробки посуду.</w:t>
      </w:r>
      <w:r w:rsidR="008920DD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3B42" w:rsidRPr="00204038" w:rsidRDefault="00083B42" w:rsidP="009F610E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60F" w:rsidRPr="00204038" w:rsidRDefault="00C819C9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розмір бюджетного призначення</w:t>
      </w:r>
      <w:r w:rsidR="00772C36"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визначений </w:t>
      </w:r>
      <w:r w:rsidR="0038019F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розрахунку до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кошторису на 2021 рік</w:t>
      </w:r>
      <w:r w:rsidR="00772C36"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4E0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становить </w:t>
      </w:r>
      <w:r w:rsidR="00CD6F74">
        <w:rPr>
          <w:rFonts w:ascii="Times New Roman" w:eastAsia="Times New Roman" w:hAnsi="Times New Roman"/>
          <w:sz w:val="24"/>
          <w:szCs w:val="24"/>
          <w:lang w:eastAsia="ru-RU"/>
        </w:rPr>
        <w:t>28000</w:t>
      </w:r>
      <w:r w:rsidR="00E57AA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D6F74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0D4E0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D4E09"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0D4E0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F14C1B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0D4E0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5765" w:rsidRPr="00204038" w:rsidRDefault="00035765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E4A" w:rsidRPr="00204038" w:rsidRDefault="00DD4E4A" w:rsidP="00DD4E4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CD6F74">
        <w:rPr>
          <w:rFonts w:ascii="Times New Roman" w:eastAsia="Times New Roman" w:hAnsi="Times New Roman"/>
          <w:sz w:val="24"/>
          <w:szCs w:val="24"/>
          <w:lang w:val="ru-RU" w:eastAsia="ru-RU"/>
        </w:rPr>
        <w:t>280000,00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</w:t>
      </w:r>
    </w:p>
    <w:p w:rsidR="00DD4E4A" w:rsidRPr="00204038" w:rsidRDefault="00DD4E4A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D15" w:rsidRPr="00A1065A" w:rsidRDefault="00B6060F" w:rsidP="00194D1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194D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94D15" w:rsidRPr="00A1065A">
        <w:rPr>
          <w:rFonts w:ascii="Times New Roman" w:eastAsia="Times New Roman" w:hAnsi="Times New Roman"/>
          <w:sz w:val="24"/>
          <w:szCs w:val="24"/>
          <w:lang w:eastAsia="ru-RU"/>
        </w:rPr>
        <w:t xml:space="preserve">очікувана вартість предмета закупівлі розрахована з використанням методу порівняння ринкових цін на такі товари доступні </w:t>
      </w:r>
      <w:r w:rsidR="00A1065A" w:rsidRPr="00A1065A">
        <w:rPr>
          <w:rFonts w:ascii="Times New Roman" w:eastAsia="Times New Roman" w:hAnsi="Times New Roman"/>
          <w:sz w:val="24"/>
          <w:szCs w:val="24"/>
          <w:lang w:eastAsia="ru-RU"/>
        </w:rPr>
        <w:t>з відкритих джерел інформації (Інтернет).</w:t>
      </w:r>
    </w:p>
    <w:sectPr w:rsidR="00194D15" w:rsidRPr="00A1065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0D7FB6"/>
    <w:rsid w:val="00115DB9"/>
    <w:rsid w:val="0015274D"/>
    <w:rsid w:val="00194D15"/>
    <w:rsid w:val="001F3234"/>
    <w:rsid w:val="001F3A51"/>
    <w:rsid w:val="00204038"/>
    <w:rsid w:val="00214C14"/>
    <w:rsid w:val="00246C8B"/>
    <w:rsid w:val="002618F1"/>
    <w:rsid w:val="002F7D8B"/>
    <w:rsid w:val="00347FC7"/>
    <w:rsid w:val="00370C4C"/>
    <w:rsid w:val="0038019F"/>
    <w:rsid w:val="003920C0"/>
    <w:rsid w:val="003A5189"/>
    <w:rsid w:val="003E26FC"/>
    <w:rsid w:val="00455766"/>
    <w:rsid w:val="004D4894"/>
    <w:rsid w:val="005621FD"/>
    <w:rsid w:val="00575E3F"/>
    <w:rsid w:val="00595B53"/>
    <w:rsid w:val="006065A6"/>
    <w:rsid w:val="006124A8"/>
    <w:rsid w:val="0063482B"/>
    <w:rsid w:val="00660128"/>
    <w:rsid w:val="00691B46"/>
    <w:rsid w:val="006A1BE5"/>
    <w:rsid w:val="006D6144"/>
    <w:rsid w:val="0070478B"/>
    <w:rsid w:val="0071711D"/>
    <w:rsid w:val="00772C36"/>
    <w:rsid w:val="007B14B4"/>
    <w:rsid w:val="0086270F"/>
    <w:rsid w:val="008920DD"/>
    <w:rsid w:val="008B26F8"/>
    <w:rsid w:val="00967420"/>
    <w:rsid w:val="009C2A02"/>
    <w:rsid w:val="009E2BDF"/>
    <w:rsid w:val="009F610E"/>
    <w:rsid w:val="00A1065A"/>
    <w:rsid w:val="00A21AD8"/>
    <w:rsid w:val="00A61297"/>
    <w:rsid w:val="00A83726"/>
    <w:rsid w:val="00AD1479"/>
    <w:rsid w:val="00B12373"/>
    <w:rsid w:val="00B44B35"/>
    <w:rsid w:val="00B6060F"/>
    <w:rsid w:val="00C04811"/>
    <w:rsid w:val="00C15A94"/>
    <w:rsid w:val="00C50EBF"/>
    <w:rsid w:val="00C819C9"/>
    <w:rsid w:val="00CB4A30"/>
    <w:rsid w:val="00CC7D6B"/>
    <w:rsid w:val="00CD6F74"/>
    <w:rsid w:val="00D417A2"/>
    <w:rsid w:val="00D758E4"/>
    <w:rsid w:val="00D87149"/>
    <w:rsid w:val="00DC4F23"/>
    <w:rsid w:val="00DD4E4A"/>
    <w:rsid w:val="00E33508"/>
    <w:rsid w:val="00E33FD8"/>
    <w:rsid w:val="00E359CA"/>
    <w:rsid w:val="00E57AAA"/>
    <w:rsid w:val="00F14C1B"/>
    <w:rsid w:val="00F221E6"/>
    <w:rsid w:val="00F94398"/>
    <w:rsid w:val="00FE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2</cp:revision>
  <cp:lastPrinted>2021-06-30T08:38:00Z</cp:lastPrinted>
  <dcterms:created xsi:type="dcterms:W3CDTF">2021-06-30T08:45:00Z</dcterms:created>
  <dcterms:modified xsi:type="dcterms:W3CDTF">2021-06-30T08:45:00Z</dcterms:modified>
</cp:coreProperties>
</file>