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C9" w:rsidRPr="00204038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04038" w:rsidRDefault="00595B53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B1F80" w:rsidRPr="00C15A94" w:rsidRDefault="000B1F80" w:rsidP="00C15A9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0D7FB6">
        <w:rPr>
          <w:rFonts w:ascii="Times New Roman" w:eastAsia="Times New Roman" w:hAnsi="Times New Roman"/>
          <w:sz w:val="24"/>
          <w:szCs w:val="24"/>
          <w:lang w:eastAsia="ru-RU"/>
        </w:rPr>
        <w:t>Комунальний заклад «Балаклійська спеціальна школа»</w:t>
      </w:r>
      <w:r w:rsidR="00C15A94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Харківської обласної рад</w:t>
      </w:r>
      <w:r w:rsidR="00A612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15A9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C15A94">
        <w:rPr>
          <w:rFonts w:ascii="Times New Roman" w:eastAsia="Times New Roman" w:hAnsi="Times New Roman"/>
          <w:sz w:val="24"/>
          <w:szCs w:val="24"/>
          <w:lang w:eastAsia="ru-RU"/>
        </w:rPr>
        <w:t xml:space="preserve"> вул. Партизанська, 5, м. Балаклія</w:t>
      </w:r>
      <w:r w:rsidRPr="00C15A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15A94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Харківська область 64200</w:t>
      </w:r>
      <w:r w:rsidR="0066012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A61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128">
        <w:rPr>
          <w:rFonts w:ascii="Times New Roman" w:eastAsia="Times New Roman" w:hAnsi="Times New Roman"/>
          <w:sz w:val="24"/>
          <w:szCs w:val="24"/>
          <w:lang w:eastAsia="ru-RU"/>
        </w:rPr>
        <w:t>код за ЄДРПОУ – 23010082</w:t>
      </w:r>
      <w:r w:rsidRPr="00C15A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610E" w:rsidRPr="00DA1306" w:rsidRDefault="000B1F80" w:rsidP="00DA130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C23F7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22D0A">
        <w:rPr>
          <w:rFonts w:ascii="Times New Roman" w:eastAsia="Times New Roman" w:hAnsi="Times New Roman"/>
          <w:sz w:val="24"/>
          <w:szCs w:val="24"/>
          <w:lang w:eastAsia="ru-RU"/>
        </w:rPr>
        <w:t>45453000-7 — Капітальний ремонт і реставрація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22D0A">
        <w:rPr>
          <w:rFonts w:ascii="Times New Roman" w:eastAsia="Times New Roman" w:hAnsi="Times New Roman"/>
          <w:sz w:val="24"/>
          <w:szCs w:val="24"/>
          <w:lang w:eastAsia="ru-RU"/>
        </w:rPr>
        <w:t xml:space="preserve"> (Капітальний</w:t>
      </w:r>
      <w:r w:rsidR="00DA1306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 приміщень</w:t>
      </w:r>
      <w:r w:rsidR="00B22D0A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навчального корпусу</w:t>
      </w:r>
      <w:r w:rsidR="00DA130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Комунального закладу «Балаклійська спеціальна школа» Харківської обласної ради за адресою: Харківська область, місто Балаклія, вул. Партизанська, буд. 5 (код </w:t>
      </w:r>
      <w:proofErr w:type="spellStart"/>
      <w:r w:rsidR="00DA1306">
        <w:rPr>
          <w:rFonts w:ascii="Times New Roman" w:eastAsia="Times New Roman" w:hAnsi="Times New Roman"/>
          <w:sz w:val="24"/>
          <w:szCs w:val="24"/>
          <w:lang w:eastAsia="ru-RU"/>
        </w:rPr>
        <w:t>ДК</w:t>
      </w:r>
      <w:proofErr w:type="spellEnd"/>
      <w:r w:rsidR="00DA1306">
        <w:rPr>
          <w:rFonts w:ascii="Times New Roman" w:eastAsia="Times New Roman" w:hAnsi="Times New Roman"/>
          <w:sz w:val="24"/>
          <w:szCs w:val="24"/>
          <w:lang w:eastAsia="ru-RU"/>
        </w:rPr>
        <w:t xml:space="preserve"> 021:201</w:t>
      </w:r>
      <w:r w:rsidR="003E2A4F">
        <w:rPr>
          <w:rFonts w:ascii="Times New Roman" w:eastAsia="Times New Roman" w:hAnsi="Times New Roman"/>
          <w:sz w:val="24"/>
          <w:szCs w:val="24"/>
          <w:lang w:eastAsia="ru-RU"/>
        </w:rPr>
        <w:t>5:45453000-7</w:t>
      </w:r>
      <w:r w:rsidR="00DA130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43E53" w:rsidRPr="00E43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3E53">
        <w:rPr>
          <w:rFonts w:ascii="Times New Roman" w:eastAsia="Times New Roman" w:hAnsi="Times New Roman"/>
          <w:sz w:val="24"/>
          <w:szCs w:val="24"/>
          <w:lang w:eastAsia="ru-RU"/>
        </w:rPr>
        <w:t>Капітальний ремонт і реставрація</w:t>
      </w:r>
      <w:r w:rsidR="00DA130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B1F80" w:rsidRPr="00DA1306" w:rsidRDefault="000B1F80" w:rsidP="00A535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3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D87149" w:rsidRPr="00DA1306">
        <w:rPr>
          <w:rFonts w:ascii="Times New Roman" w:eastAsia="Times New Roman" w:hAnsi="Times New Roman"/>
          <w:sz w:val="24"/>
          <w:szCs w:val="24"/>
          <w:lang w:eastAsia="ru-RU"/>
        </w:rPr>
        <w:t>UA-2021-0</w:t>
      </w:r>
      <w:r w:rsidR="00A53534" w:rsidRPr="00DA130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43E53">
        <w:rPr>
          <w:rFonts w:ascii="Times New Roman" w:eastAsia="Times New Roman" w:hAnsi="Times New Roman"/>
          <w:sz w:val="24"/>
          <w:szCs w:val="24"/>
          <w:lang w:eastAsia="ru-RU"/>
        </w:rPr>
        <w:t>-21</w:t>
      </w:r>
      <w:r w:rsidR="00DC4F23" w:rsidRPr="00DA130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43E53">
        <w:rPr>
          <w:rFonts w:ascii="Times New Roman" w:eastAsia="Times New Roman" w:hAnsi="Times New Roman"/>
          <w:sz w:val="24"/>
          <w:szCs w:val="24"/>
          <w:lang w:eastAsia="ru-RU"/>
        </w:rPr>
        <w:t>004097</w:t>
      </w:r>
      <w:r w:rsidR="00DC4F23" w:rsidRPr="00DA130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43E5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B3CA1" w:rsidRPr="00DA130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12373" w:rsidRPr="00A53534" w:rsidRDefault="00595B53" w:rsidP="00A535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306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A1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610E" w:rsidRPr="00DA1306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DA1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482B" w:rsidRPr="00DA1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3534" w:rsidRPr="00DA130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забезпечення </w:t>
      </w:r>
      <w:r w:rsidR="00DF7ADA" w:rsidRPr="00DA1306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безпечних умов надання </w:t>
      </w:r>
      <w:r w:rsidR="00A53534" w:rsidRPr="00DA1306">
        <w:rPr>
          <w:rFonts w:ascii="Times New Roman" w:eastAsia="Times New Roman" w:hAnsi="Times New Roman"/>
          <w:sz w:val="24"/>
          <w:szCs w:val="24"/>
          <w:lang w:eastAsia="ru-RU"/>
        </w:rPr>
        <w:t>освітніх послуг</w:t>
      </w:r>
      <w:r w:rsidR="00DF7ADA" w:rsidRPr="00DA1306">
        <w:rPr>
          <w:rFonts w:ascii="Times New Roman" w:eastAsia="Times New Roman" w:hAnsi="Times New Roman"/>
          <w:sz w:val="24"/>
          <w:szCs w:val="24"/>
          <w:lang w:eastAsia="ru-RU"/>
        </w:rPr>
        <w:t xml:space="preserve"> здобувачам освіти</w:t>
      </w:r>
      <w:r w:rsidR="00F221E6" w:rsidRPr="00DA13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920DD" w:rsidRPr="00DA1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3B42" w:rsidRPr="00204038" w:rsidRDefault="00083B42" w:rsidP="009F610E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60F" w:rsidRPr="00204038" w:rsidRDefault="00C819C9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розмір бюджетного призначення</w:t>
      </w:r>
      <w:r w:rsidR="00772C36"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визначений </w:t>
      </w:r>
      <w:r w:rsidR="0038019F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розрахунку до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кошторису на 2021 рік</w:t>
      </w:r>
      <w:r w:rsidR="00772C36"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D6B3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становить 1866720</w:t>
      </w:r>
      <w:r w:rsidR="00CD6F74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0D4E0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D4E09"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0D4E0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F14C1B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0D4E0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5765" w:rsidRPr="00204038" w:rsidRDefault="00035765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E4A" w:rsidRPr="00204038" w:rsidRDefault="00DD4E4A" w:rsidP="00DD4E4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BD6B3E">
        <w:rPr>
          <w:rFonts w:ascii="Times New Roman" w:eastAsia="Times New Roman" w:hAnsi="Times New Roman"/>
          <w:sz w:val="24"/>
          <w:szCs w:val="24"/>
          <w:lang w:val="ru-RU" w:eastAsia="ru-RU"/>
        </w:rPr>
        <w:t>1866720</w:t>
      </w:r>
      <w:r w:rsidR="00CD6F74"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</w:t>
      </w:r>
    </w:p>
    <w:p w:rsidR="00DD4E4A" w:rsidRPr="00204038" w:rsidRDefault="00DD4E4A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D15" w:rsidRPr="00A1065A" w:rsidRDefault="00B6060F" w:rsidP="00194D1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194D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94D15" w:rsidRPr="00A1065A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предмета закупівлі</w:t>
      </w:r>
      <w:r w:rsidR="00C42AD2">
        <w:rPr>
          <w:rFonts w:ascii="Times New Roman" w:eastAsia="Times New Roman" w:hAnsi="Times New Roman"/>
          <w:sz w:val="24"/>
          <w:szCs w:val="24"/>
          <w:lang w:eastAsia="ru-RU"/>
        </w:rPr>
        <w:t xml:space="preserve"> визнач</w:t>
      </w:r>
      <w:r w:rsidR="00697DB9">
        <w:rPr>
          <w:rFonts w:ascii="Times New Roman" w:eastAsia="Times New Roman" w:hAnsi="Times New Roman"/>
          <w:sz w:val="24"/>
          <w:szCs w:val="24"/>
          <w:lang w:eastAsia="ru-RU"/>
        </w:rPr>
        <w:t xml:space="preserve">ається з урахуванням вимог ДСТУ Б </w:t>
      </w:r>
      <w:r w:rsidR="00904945">
        <w:rPr>
          <w:rFonts w:ascii="Times New Roman" w:eastAsia="Times New Roman" w:hAnsi="Times New Roman"/>
          <w:sz w:val="24"/>
          <w:szCs w:val="24"/>
          <w:lang w:eastAsia="ru-RU"/>
        </w:rPr>
        <w:t>Д.1.1-1</w:t>
      </w:r>
      <w:r w:rsidR="0083590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04945">
        <w:rPr>
          <w:rFonts w:ascii="Times New Roman" w:eastAsia="Times New Roman" w:hAnsi="Times New Roman"/>
          <w:sz w:val="24"/>
          <w:szCs w:val="24"/>
          <w:lang w:eastAsia="ru-RU"/>
        </w:rPr>
        <w:t xml:space="preserve">2013 </w:t>
      </w:r>
      <w:r w:rsidR="00C361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04945">
        <w:rPr>
          <w:rFonts w:ascii="Times New Roman" w:eastAsia="Times New Roman" w:hAnsi="Times New Roman"/>
          <w:sz w:val="24"/>
          <w:szCs w:val="24"/>
          <w:lang w:eastAsia="ru-RU"/>
        </w:rPr>
        <w:t>Правила визначення вартості будівництва</w:t>
      </w:r>
      <w:r w:rsidR="00C36197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sectPr w:rsidR="00194D15" w:rsidRPr="00A1065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0D7FB6"/>
    <w:rsid w:val="00115DB9"/>
    <w:rsid w:val="0015274D"/>
    <w:rsid w:val="00194D15"/>
    <w:rsid w:val="001F3234"/>
    <w:rsid w:val="001F3A51"/>
    <w:rsid w:val="00204038"/>
    <w:rsid w:val="00214C14"/>
    <w:rsid w:val="00246C8B"/>
    <w:rsid w:val="002618F1"/>
    <w:rsid w:val="002B1F71"/>
    <w:rsid w:val="002F7D8B"/>
    <w:rsid w:val="00347FC7"/>
    <w:rsid w:val="00370C4C"/>
    <w:rsid w:val="0038019F"/>
    <w:rsid w:val="003920C0"/>
    <w:rsid w:val="003A5189"/>
    <w:rsid w:val="003E26FC"/>
    <w:rsid w:val="003E2A4F"/>
    <w:rsid w:val="00455766"/>
    <w:rsid w:val="00460A9F"/>
    <w:rsid w:val="00486728"/>
    <w:rsid w:val="004D4894"/>
    <w:rsid w:val="005621FD"/>
    <w:rsid w:val="00575E3F"/>
    <w:rsid w:val="00595B53"/>
    <w:rsid w:val="006065A6"/>
    <w:rsid w:val="006124A8"/>
    <w:rsid w:val="0063482B"/>
    <w:rsid w:val="0065630E"/>
    <w:rsid w:val="00660128"/>
    <w:rsid w:val="00691B46"/>
    <w:rsid w:val="00697DB9"/>
    <w:rsid w:val="006A1BE5"/>
    <w:rsid w:val="006D6144"/>
    <w:rsid w:val="0070478B"/>
    <w:rsid w:val="0071711D"/>
    <w:rsid w:val="007557C4"/>
    <w:rsid w:val="00772C36"/>
    <w:rsid w:val="0077498A"/>
    <w:rsid w:val="007B14B4"/>
    <w:rsid w:val="00835902"/>
    <w:rsid w:val="0086270F"/>
    <w:rsid w:val="008920DD"/>
    <w:rsid w:val="008B26F8"/>
    <w:rsid w:val="00904945"/>
    <w:rsid w:val="00967420"/>
    <w:rsid w:val="009B3CA1"/>
    <w:rsid w:val="009C2A02"/>
    <w:rsid w:val="009E2BDF"/>
    <w:rsid w:val="009F610E"/>
    <w:rsid w:val="00A1065A"/>
    <w:rsid w:val="00A1747E"/>
    <w:rsid w:val="00A21AD8"/>
    <w:rsid w:val="00A310B9"/>
    <w:rsid w:val="00A31EEF"/>
    <w:rsid w:val="00A53534"/>
    <w:rsid w:val="00A61297"/>
    <w:rsid w:val="00A83726"/>
    <w:rsid w:val="00AD1479"/>
    <w:rsid w:val="00B12373"/>
    <w:rsid w:val="00B22D0A"/>
    <w:rsid w:val="00B44B35"/>
    <w:rsid w:val="00B6060F"/>
    <w:rsid w:val="00BB7057"/>
    <w:rsid w:val="00BD6B3E"/>
    <w:rsid w:val="00C04811"/>
    <w:rsid w:val="00C15A94"/>
    <w:rsid w:val="00C23F78"/>
    <w:rsid w:val="00C36197"/>
    <w:rsid w:val="00C42AD2"/>
    <w:rsid w:val="00C50EBF"/>
    <w:rsid w:val="00C819C9"/>
    <w:rsid w:val="00CB4A30"/>
    <w:rsid w:val="00CC7D6B"/>
    <w:rsid w:val="00CD6F74"/>
    <w:rsid w:val="00D417A2"/>
    <w:rsid w:val="00D758E4"/>
    <w:rsid w:val="00D87149"/>
    <w:rsid w:val="00DA1306"/>
    <w:rsid w:val="00DC4F23"/>
    <w:rsid w:val="00DD4E4A"/>
    <w:rsid w:val="00DF7ADA"/>
    <w:rsid w:val="00E03365"/>
    <w:rsid w:val="00E33508"/>
    <w:rsid w:val="00E33FD8"/>
    <w:rsid w:val="00E359CA"/>
    <w:rsid w:val="00E43E53"/>
    <w:rsid w:val="00E57AAA"/>
    <w:rsid w:val="00EC7CE5"/>
    <w:rsid w:val="00F14C1B"/>
    <w:rsid w:val="00F221E6"/>
    <w:rsid w:val="00F94398"/>
    <w:rsid w:val="00FE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3</cp:revision>
  <cp:lastPrinted>2021-07-26T10:08:00Z</cp:lastPrinted>
  <dcterms:created xsi:type="dcterms:W3CDTF">2021-07-26T10:00:00Z</dcterms:created>
  <dcterms:modified xsi:type="dcterms:W3CDTF">2021-07-26T10:12:00Z</dcterms:modified>
</cp:coreProperties>
</file>