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15A94" w:rsidRDefault="000B1F80" w:rsidP="00C15A9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0D7FB6">
        <w:rPr>
          <w:rFonts w:ascii="Times New Roman" w:eastAsia="Times New Roman" w:hAnsi="Times New Roman"/>
          <w:sz w:val="24"/>
          <w:szCs w:val="24"/>
          <w:lang w:eastAsia="ru-RU"/>
        </w:rPr>
        <w:t>Комунальний заклад «Балаклійська спеціальна школа»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Харківської обласної рад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Партизанська, 5, м. Балаклія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Харківська область 64200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23010082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10E" w:rsidRPr="00DA1306" w:rsidRDefault="000B1F80" w:rsidP="00DA130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23F7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3F78">
        <w:rPr>
          <w:rFonts w:ascii="Times New Roman" w:eastAsia="Times New Roman" w:hAnsi="Times New Roman"/>
          <w:sz w:val="24"/>
          <w:szCs w:val="24"/>
          <w:lang w:eastAsia="ru-RU"/>
        </w:rPr>
        <w:t>45450000-6 — Інші завершальні будівельні роботи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(Поточний ремонт приміщень Комунального закладу «Балаклійська спеціальна школа» Харківської обласної ради за адресою: Харківська область, місто Балаклія, вул. Партизанська, буд. 5 (код </w:t>
      </w:r>
      <w:proofErr w:type="spellStart"/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021:2015:45450000-6-Інші завершальні будівельні роботи).</w:t>
      </w:r>
    </w:p>
    <w:p w:rsidR="000B1F80" w:rsidRPr="00DA1306" w:rsidRDefault="000B1F80" w:rsidP="00A535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87149" w:rsidRPr="00DA1306">
        <w:rPr>
          <w:rFonts w:ascii="Times New Roman" w:eastAsia="Times New Roman" w:hAnsi="Times New Roman"/>
          <w:sz w:val="24"/>
          <w:szCs w:val="24"/>
          <w:lang w:eastAsia="ru-RU"/>
        </w:rPr>
        <w:t>UA-2021-0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C4F23" w:rsidRPr="00DA13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>13-001416</w:t>
      </w:r>
      <w:r w:rsidR="00DC4F23" w:rsidRPr="00DA13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53534" w:rsidRPr="00DA1306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9B3CA1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2373" w:rsidRPr="00A53534" w:rsidRDefault="00595B53" w:rsidP="00A535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0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10E" w:rsidRPr="00DA1306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забезпечення </w:t>
      </w:r>
      <w:r w:rsidR="00DF7ADA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безпечних умов надання 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>освітніх послуг</w:t>
      </w:r>
      <w:r w:rsidR="00DF7ADA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здобувачам освіти</w:t>
      </w:r>
      <w:r w:rsidR="00F221E6" w:rsidRPr="00DA13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204038" w:rsidRDefault="00C819C9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1EE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450000</w:t>
      </w:r>
      <w:r w:rsidR="00CD6F74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F14C1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4A" w:rsidRPr="00204038" w:rsidRDefault="00DD4E4A" w:rsidP="00DD4E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31EEF">
        <w:rPr>
          <w:rFonts w:ascii="Times New Roman" w:eastAsia="Times New Roman" w:hAnsi="Times New Roman"/>
          <w:sz w:val="24"/>
          <w:szCs w:val="24"/>
          <w:lang w:val="ru-RU" w:eastAsia="ru-RU"/>
        </w:rPr>
        <w:t>450000</w:t>
      </w:r>
      <w:r w:rsidR="00CD6F74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15" w:rsidRPr="00A1065A" w:rsidRDefault="00B6060F" w:rsidP="00194D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94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D15" w:rsidRPr="00A1065A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предмета закупівлі</w:t>
      </w:r>
      <w:r w:rsidR="00C42AD2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</w:t>
      </w:r>
      <w:r w:rsidR="00697DB9">
        <w:rPr>
          <w:rFonts w:ascii="Times New Roman" w:eastAsia="Times New Roman" w:hAnsi="Times New Roman"/>
          <w:sz w:val="24"/>
          <w:szCs w:val="24"/>
          <w:lang w:eastAsia="ru-RU"/>
        </w:rPr>
        <w:t xml:space="preserve">ається з урахуванням вимог ДСТУ Б 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>Д.1.1-1</w:t>
      </w:r>
      <w:r w:rsidR="008359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 w:rsidR="00C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>Правила визначення вартості будівництва</w:t>
      </w:r>
      <w:r w:rsidR="00C3619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194D15" w:rsidRPr="00A1065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D7FB6"/>
    <w:rsid w:val="00115DB9"/>
    <w:rsid w:val="0015274D"/>
    <w:rsid w:val="00194D15"/>
    <w:rsid w:val="001F3234"/>
    <w:rsid w:val="001F3A51"/>
    <w:rsid w:val="00204038"/>
    <w:rsid w:val="00214C14"/>
    <w:rsid w:val="00246C8B"/>
    <w:rsid w:val="002618F1"/>
    <w:rsid w:val="002B1F71"/>
    <w:rsid w:val="002F7D8B"/>
    <w:rsid w:val="00347FC7"/>
    <w:rsid w:val="00370C4C"/>
    <w:rsid w:val="0038019F"/>
    <w:rsid w:val="003920C0"/>
    <w:rsid w:val="003A5189"/>
    <w:rsid w:val="003E26FC"/>
    <w:rsid w:val="00455766"/>
    <w:rsid w:val="00460A9F"/>
    <w:rsid w:val="004D4894"/>
    <w:rsid w:val="005621FD"/>
    <w:rsid w:val="00575E3F"/>
    <w:rsid w:val="00595B53"/>
    <w:rsid w:val="006065A6"/>
    <w:rsid w:val="006124A8"/>
    <w:rsid w:val="0063482B"/>
    <w:rsid w:val="0065630E"/>
    <w:rsid w:val="00660128"/>
    <w:rsid w:val="00691B46"/>
    <w:rsid w:val="00697DB9"/>
    <w:rsid w:val="006A1BE5"/>
    <w:rsid w:val="006D6144"/>
    <w:rsid w:val="0070478B"/>
    <w:rsid w:val="0071711D"/>
    <w:rsid w:val="007557C4"/>
    <w:rsid w:val="00772C36"/>
    <w:rsid w:val="007B14B4"/>
    <w:rsid w:val="00835902"/>
    <w:rsid w:val="0086270F"/>
    <w:rsid w:val="008920DD"/>
    <w:rsid w:val="008B26F8"/>
    <w:rsid w:val="00904945"/>
    <w:rsid w:val="00967420"/>
    <w:rsid w:val="009B3CA1"/>
    <w:rsid w:val="009C2A02"/>
    <w:rsid w:val="009E2BDF"/>
    <w:rsid w:val="009F610E"/>
    <w:rsid w:val="00A1065A"/>
    <w:rsid w:val="00A1747E"/>
    <w:rsid w:val="00A21AD8"/>
    <w:rsid w:val="00A31EEF"/>
    <w:rsid w:val="00A53534"/>
    <w:rsid w:val="00A61297"/>
    <w:rsid w:val="00A83726"/>
    <w:rsid w:val="00AD1479"/>
    <w:rsid w:val="00B12373"/>
    <w:rsid w:val="00B44B35"/>
    <w:rsid w:val="00B6060F"/>
    <w:rsid w:val="00C04811"/>
    <w:rsid w:val="00C15A94"/>
    <w:rsid w:val="00C23F78"/>
    <w:rsid w:val="00C36197"/>
    <w:rsid w:val="00C42AD2"/>
    <w:rsid w:val="00C50EBF"/>
    <w:rsid w:val="00C819C9"/>
    <w:rsid w:val="00CB4A30"/>
    <w:rsid w:val="00CC7D6B"/>
    <w:rsid w:val="00CD6F74"/>
    <w:rsid w:val="00D417A2"/>
    <w:rsid w:val="00D758E4"/>
    <w:rsid w:val="00D87149"/>
    <w:rsid w:val="00DA1306"/>
    <w:rsid w:val="00DC4F23"/>
    <w:rsid w:val="00DD4E4A"/>
    <w:rsid w:val="00DF7ADA"/>
    <w:rsid w:val="00E03365"/>
    <w:rsid w:val="00E33508"/>
    <w:rsid w:val="00E33FD8"/>
    <w:rsid w:val="00E359CA"/>
    <w:rsid w:val="00E57AAA"/>
    <w:rsid w:val="00EC7CE5"/>
    <w:rsid w:val="00F14C1B"/>
    <w:rsid w:val="00F221E6"/>
    <w:rsid w:val="00F94398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6</cp:revision>
  <cp:lastPrinted>2021-07-13T13:01:00Z</cp:lastPrinted>
  <dcterms:created xsi:type="dcterms:W3CDTF">2021-07-13T12:45:00Z</dcterms:created>
  <dcterms:modified xsi:type="dcterms:W3CDTF">2021-07-14T06:42:00Z</dcterms:modified>
</cp:coreProperties>
</file>